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rubber    </w:t>
      </w:r>
      <w:r>
        <w:t xml:space="preserve">   pottery    </w:t>
      </w:r>
      <w:r>
        <w:t xml:space="preserve">   porcelain    </w:t>
      </w:r>
      <w:r>
        <w:t xml:space="preserve">   plastic    </w:t>
      </w:r>
      <w:r>
        <w:t xml:space="preserve">   cotton    </w:t>
      </w:r>
      <w:r>
        <w:t xml:space="preserve">   fabric    </w:t>
      </w:r>
      <w:r>
        <w:t xml:space="preserve">   clay    </w:t>
      </w:r>
      <w:r>
        <w:t xml:space="preserve">   silver    </w:t>
      </w:r>
      <w:r>
        <w:t xml:space="preserve">   gold    </w:t>
      </w:r>
      <w:r>
        <w:t xml:space="preserve">   wool    </w:t>
      </w:r>
      <w:r>
        <w:t xml:space="preserve">   wood    </w:t>
      </w:r>
      <w:r>
        <w:t xml:space="preserve">   metal    </w:t>
      </w:r>
      <w:r>
        <w:t xml:space="preserve">   glass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terms:created xsi:type="dcterms:W3CDTF">2021-10-11T11:52:36Z</dcterms:created>
  <dcterms:modified xsi:type="dcterms:W3CDTF">2021-10-11T11:52:36Z</dcterms:modified>
</cp:coreProperties>
</file>