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acute angle    </w:t>
      </w:r>
      <w:r>
        <w:t xml:space="preserve">   algebra    </w:t>
      </w:r>
      <w:r>
        <w:t xml:space="preserve">   angle    </w:t>
      </w:r>
      <w:r>
        <w:t xml:space="preserve">   area of a triangle    </w:t>
      </w:r>
      <w:r>
        <w:t xml:space="preserve">   axis of a cylinder    </w:t>
      </w:r>
      <w:r>
        <w:t xml:space="preserve">   axis of symmetry    </w:t>
      </w:r>
      <w:r>
        <w:t xml:space="preserve">   base    </w:t>
      </w:r>
      <w:r>
        <w:t xml:space="preserve">   base f a triangle    </w:t>
      </w:r>
      <w:r>
        <w:t xml:space="preserve">   base of a trapezoid    </w:t>
      </w:r>
      <w:r>
        <w:t xml:space="preserve">   calculus    </w:t>
      </w:r>
      <w:r>
        <w:t xml:space="preserve">   circle    </w:t>
      </w:r>
      <w:r>
        <w:t xml:space="preserve">   cone    </w:t>
      </w:r>
      <w:r>
        <w:t xml:space="preserve">   convex    </w:t>
      </w:r>
      <w:r>
        <w:t xml:space="preserve">   coordinates    </w:t>
      </w:r>
      <w:r>
        <w:t xml:space="preserve">   cylinder    </w:t>
      </w:r>
      <w:r>
        <w:t xml:space="preserve">   decimal    </w:t>
      </w:r>
      <w:r>
        <w:t xml:space="preserve">   dependent variable    </w:t>
      </w:r>
      <w:r>
        <w:t xml:space="preserve">   distance formula    </w:t>
      </w:r>
      <w:r>
        <w:t xml:space="preserve">   distribution    </w:t>
      </w:r>
      <w:r>
        <w:t xml:space="preserve">   equation    </w:t>
      </w:r>
      <w:r>
        <w:t xml:space="preserve">   exponent    </w:t>
      </w:r>
      <w:r>
        <w:t xml:space="preserve">   expression    </w:t>
      </w:r>
      <w:r>
        <w:t xml:space="preserve">   factor tree    </w:t>
      </w:r>
      <w:r>
        <w:t xml:space="preserve">   fraction    </w:t>
      </w:r>
      <w:r>
        <w:t xml:space="preserve">   geometry    </w:t>
      </w:r>
      <w:r>
        <w:t xml:space="preserve">   isosceles triangle    </w:t>
      </w:r>
      <w:r>
        <w:t xml:space="preserve">   precal    </w:t>
      </w:r>
      <w:r>
        <w:t xml:space="preserve">   square    </w:t>
      </w:r>
      <w:r>
        <w:t xml:space="preserve">   trapezoid    </w:t>
      </w:r>
      <w:r>
        <w:t xml:space="preserve">   triangle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terms:created xsi:type="dcterms:W3CDTF">2021-10-11T11:52:04Z</dcterms:created>
  <dcterms:modified xsi:type="dcterms:W3CDTF">2021-10-11T11:52:04Z</dcterms:modified>
</cp:coreProperties>
</file>