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c equal in this equation? 5c = 0.9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exponent?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integer represents this? 8 steps backwards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True or false? -72,643&gt; -81,249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Absolute value?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percents means?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diameter of a circular swimming pool is 8 feet. What is the estimated circumference of the swimming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-5 + -6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Fractions, Decimals, and Percents parts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ratio of a circles circumference </w:t>
            </w:r>
          </w:p>
        </w:tc>
      </w:tr>
    </w:tbl>
    <w:p>
      <w:pPr>
        <w:pStyle w:val="WordBankLarge"/>
      </w:pPr>
      <w:r>
        <w:t xml:space="preserve">   the distance from zero    </w:t>
      </w:r>
      <w:r>
        <w:t xml:space="preserve">   a whole    </w:t>
      </w:r>
      <w:r>
        <w:t xml:space="preserve">   Per hundred    </w:t>
      </w:r>
      <w:r>
        <w:t xml:space="preserve">   true    </w:t>
      </w:r>
      <w:r>
        <w:t xml:space="preserve">   -8    </w:t>
      </w:r>
      <w:r>
        <w:t xml:space="preserve">    a base is used as a factor    </w:t>
      </w:r>
      <w:r>
        <w:t xml:space="preserve">   -11    </w:t>
      </w:r>
      <w:r>
        <w:t xml:space="preserve">   0.18    </w:t>
      </w:r>
      <w:r>
        <w:t xml:space="preserve">   pi    </w:t>
      </w:r>
      <w:r>
        <w:t xml:space="preserve">   25.12 feet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crossword</dc:title>
  <dcterms:created xsi:type="dcterms:W3CDTF">2021-10-11T11:54:08Z</dcterms:created>
  <dcterms:modified xsi:type="dcterms:W3CDTF">2021-10-11T11:54:08Z</dcterms:modified>
</cp:coreProperties>
</file>