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math geometry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acute    </w:t>
      </w:r>
      <w:r>
        <w:t xml:space="preserve">   angles    </w:t>
      </w:r>
      <w:r>
        <w:t xml:space="preserve">   circle    </w:t>
      </w:r>
      <w:r>
        <w:t xml:space="preserve">   degree    </w:t>
      </w:r>
      <w:r>
        <w:t xml:space="preserve">   equilateral    </w:t>
      </w:r>
      <w:r>
        <w:t xml:space="preserve">   intersecting    </w:t>
      </w:r>
      <w:r>
        <w:t xml:space="preserve">   isosceles    </w:t>
      </w:r>
      <w:r>
        <w:t xml:space="preserve">   obtuse    </w:t>
      </w:r>
      <w:r>
        <w:t xml:space="preserve">   opposite    </w:t>
      </w:r>
      <w:r>
        <w:t xml:space="preserve">   parallelogram    </w:t>
      </w:r>
      <w:r>
        <w:t xml:space="preserve">   perpendicular    </w:t>
      </w:r>
      <w:r>
        <w:t xml:space="preserve">   polygon    </w:t>
      </w:r>
      <w:r>
        <w:t xml:space="preserve">   quadrilateral    </w:t>
      </w:r>
      <w:r>
        <w:t xml:space="preserve">   rectangle    </w:t>
      </w:r>
      <w:r>
        <w:t xml:space="preserve">   rhombus    </w:t>
      </w:r>
      <w:r>
        <w:t xml:space="preserve">   right    </w:t>
      </w:r>
      <w:r>
        <w:t xml:space="preserve">   scalene    </w:t>
      </w:r>
      <w:r>
        <w:t xml:space="preserve">   trapezoid    </w:t>
      </w:r>
      <w:r>
        <w:t xml:space="preserve">   triangle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geometry</dc:title>
  <dcterms:created xsi:type="dcterms:W3CDTF">2021-10-11T11:54:47Z</dcterms:created>
  <dcterms:modified xsi:type="dcterms:W3CDTF">2021-10-11T11:54:47Z</dcterms:modified>
</cp:coreProperties>
</file>