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term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bottom number in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equation between two variables that gives a straight line when plotted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expression consisting of one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whole number that can be positive,negative,or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always straight and never ends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that produce a given number when cubed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outside of a figure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involving the second and no higher power of an unknown quantity or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top number in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number used to multiply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numbers that when multiplied by its self it is given the original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consisting of several terms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is a property which is used to multiply a single term inside a set of parentheses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number that is by itself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number considered in comparative relation to a whole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a number or equation simpler by dividing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result obtained by dividing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numbers symbols and operators grouped together that showed the value of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expressed a ratio of two integers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relation between two expression that are not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term for factorize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statement that of two mathmatical expression the values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putting in numbers to replace variables in a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b;where the line crosses by the y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steep a line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value that when multiplied by itself it gives the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ratio of whole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mathematical relationship or rule expressed in symbols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extent or measurement of a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is a symbol that shows an operation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 crossword puzzle</dc:title>
  <dcterms:created xsi:type="dcterms:W3CDTF">2021-10-11T11:54:39Z</dcterms:created>
  <dcterms:modified xsi:type="dcterms:W3CDTF">2021-10-11T11:54:39Z</dcterms:modified>
</cp:coreProperties>
</file>