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</w:t>
      </w:r>
    </w:p>
    <w:p>
      <w:pPr>
        <w:pStyle w:val="Questions"/>
      </w:pPr>
      <w:r>
        <w:t xml:space="preserve">1. CATMHASEIMT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LGEBRAA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DINTAIOD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PILMTYUL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UEDBC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USARQDE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TEERAIDM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DARISU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ACMDLEI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NGLAE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VIDDEI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SRTBCTAU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PNOLGOY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SROOUATERQ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EABDMS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2021-10-11T11:56:01Z</dcterms:created>
  <dcterms:modified xsi:type="dcterms:W3CDTF">2021-10-11T11:56:01Z</dcterms:modified>
</cp:coreProperties>
</file>