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terms</w:t>
      </w:r>
    </w:p>
    <w:p>
      <w:pPr>
        <w:pStyle w:val="Questions"/>
      </w:pPr>
      <w:r>
        <w:t xml:space="preserve">1. CATMHASEIMT </w:t>
      </w:r>
      <w:r>
        <w:rPr>
          <w:u w:val="single"/>
        </w:rPr>
        <w:t xml:space="preserve">__mathematics__________________________</w:t>
      </w:r>
    </w:p>
    <w:p>
      <w:pPr>
        <w:pStyle w:val="Questions"/>
      </w:pPr>
      <w:r>
        <w:t xml:space="preserve">2. LGEBRAA </w:t>
      </w:r>
      <w:r>
        <w:rPr>
          <w:u w:val="single"/>
        </w:rPr>
        <w:t xml:space="preserve">__algebra__________________________________</w:t>
      </w:r>
    </w:p>
    <w:p>
      <w:pPr>
        <w:pStyle w:val="Questions"/>
      </w:pPr>
      <w:r>
        <w:t xml:space="preserve">3. DINTAIOD </w:t>
      </w:r>
      <w:r>
        <w:rPr>
          <w:u w:val="single"/>
        </w:rPr>
        <w:t xml:space="preserve">__addition________________________________</w:t>
      </w:r>
    </w:p>
    <w:p>
      <w:pPr>
        <w:pStyle w:val="Questions"/>
      </w:pPr>
      <w:r>
        <w:t xml:space="preserve">4. PILMTYUL </w:t>
      </w:r>
      <w:r>
        <w:rPr>
          <w:u w:val="single"/>
        </w:rPr>
        <w:t xml:space="preserve">__multiply________________________________</w:t>
      </w:r>
    </w:p>
    <w:p>
      <w:pPr>
        <w:pStyle w:val="Questions"/>
      </w:pPr>
      <w:r>
        <w:t xml:space="preserve">5. UEDBC </w:t>
      </w:r>
      <w:r>
        <w:rPr>
          <w:u w:val="single"/>
        </w:rPr>
        <w:t xml:space="preserve">__cubed______________________________________</w:t>
      </w:r>
    </w:p>
    <w:p>
      <w:pPr>
        <w:pStyle w:val="Questions"/>
      </w:pPr>
      <w:r>
        <w:t xml:space="preserve">6. USARQDE </w:t>
      </w:r>
      <w:r>
        <w:rPr>
          <w:u w:val="single"/>
        </w:rPr>
        <w:t xml:space="preserve">__squared__________________________________</w:t>
      </w:r>
    </w:p>
    <w:p>
      <w:pPr>
        <w:pStyle w:val="Questions"/>
      </w:pPr>
      <w:r>
        <w:t xml:space="preserve">7. TEERAIDM </w:t>
      </w:r>
      <w:r>
        <w:rPr>
          <w:u w:val="single"/>
        </w:rPr>
        <w:t xml:space="preserve">__diameter________________________________</w:t>
      </w:r>
    </w:p>
    <w:p>
      <w:pPr>
        <w:pStyle w:val="Questions"/>
      </w:pPr>
      <w:r>
        <w:t xml:space="preserve">8. DARISU </w:t>
      </w:r>
      <w:r>
        <w:rPr>
          <w:u w:val="single"/>
        </w:rPr>
        <w:t xml:space="preserve">__radius____________________________________</w:t>
      </w:r>
    </w:p>
    <w:p>
      <w:pPr>
        <w:pStyle w:val="Questions"/>
      </w:pPr>
      <w:r>
        <w:t xml:space="preserve">9. ACMDLEI </w:t>
      </w:r>
      <w:r>
        <w:rPr>
          <w:u w:val="single"/>
        </w:rPr>
        <w:t xml:space="preserve">__decimal__________________________________</w:t>
      </w:r>
    </w:p>
    <w:p>
      <w:pPr>
        <w:pStyle w:val="Questions"/>
      </w:pPr>
      <w:r>
        <w:t xml:space="preserve">10. NGLAE </w:t>
      </w:r>
      <w:r>
        <w:rPr>
          <w:u w:val="single"/>
        </w:rPr>
        <w:t xml:space="preserve">__angle______________________________________</w:t>
      </w:r>
    </w:p>
    <w:p>
      <w:pPr>
        <w:pStyle w:val="Questions"/>
      </w:pPr>
      <w:r>
        <w:t xml:space="preserve">11. VIDDEI </w:t>
      </w:r>
      <w:r>
        <w:rPr>
          <w:u w:val="single"/>
        </w:rPr>
        <w:t xml:space="preserve">__divide____________________________________</w:t>
      </w:r>
    </w:p>
    <w:p>
      <w:pPr>
        <w:pStyle w:val="Questions"/>
      </w:pPr>
      <w:r>
        <w:t xml:space="preserve">12. SRTBCTAU </w:t>
      </w:r>
      <w:r>
        <w:rPr>
          <w:u w:val="single"/>
        </w:rPr>
        <w:t xml:space="preserve">__subtract________________________________</w:t>
      </w:r>
    </w:p>
    <w:p>
      <w:pPr>
        <w:pStyle w:val="Questions"/>
      </w:pPr>
      <w:r>
        <w:t xml:space="preserve">13. PNOLGOY </w:t>
      </w:r>
      <w:r>
        <w:rPr>
          <w:u w:val="single"/>
        </w:rPr>
        <w:t xml:space="preserve">__polygon__________________________________</w:t>
      </w:r>
    </w:p>
    <w:p>
      <w:pPr>
        <w:pStyle w:val="Questions"/>
      </w:pPr>
      <w:r>
        <w:t xml:space="preserve">14. SROOUATERQ </w:t>
      </w:r>
      <w:r>
        <w:rPr>
          <w:u w:val="single"/>
        </w:rPr>
        <w:t xml:space="preserve">__squareroot____________________________</w:t>
      </w:r>
    </w:p>
    <w:p>
      <w:pPr>
        <w:pStyle w:val="Questions"/>
      </w:pPr>
      <w:r>
        <w:t xml:space="preserve">15. EABDMS </w:t>
      </w:r>
      <w:r>
        <w:rPr>
          <w:u w:val="single"/>
        </w:rPr>
        <w:t xml:space="preserve">__BEDMAS____________________________________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2021-10-11T11:56:02Z</dcterms:created>
  <dcterms:modified xsi:type="dcterms:W3CDTF">2021-10-11T11:56:02Z</dcterms:modified>
</cp:coreProperties>
</file>