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term shorten is GCF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order to find the answer to 56+75 you must use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opposite of multiplication is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 can be simplified like fraction 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times two numbers is to use 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answer the equation 69-35 you use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term for subtraction is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way to write a decimale is in _____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numbers or variables that form a product are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top number in a 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bottom part of the fraction is 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use addition to find the ____ of a problem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terms</dc:title>
  <dcterms:created xsi:type="dcterms:W3CDTF">2021-10-11T11:55:34Z</dcterms:created>
  <dcterms:modified xsi:type="dcterms:W3CDTF">2021-10-11T11:55:34Z</dcterms:modified>
</cp:coreProperties>
</file>