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SYSTEMS    </w:t>
      </w:r>
      <w:r>
        <w:t xml:space="preserve">   SUM    </w:t>
      </w:r>
      <w:r>
        <w:t xml:space="preserve">   SUBTRACTION    </w:t>
      </w:r>
      <w:r>
        <w:t xml:space="preserve">   RATIO    </w:t>
      </w:r>
      <w:r>
        <w:t xml:space="preserve">   PRODUCT    </w:t>
      </w:r>
      <w:r>
        <w:t xml:space="preserve">   POSITIVE    </w:t>
      </w:r>
      <w:r>
        <w:t xml:space="preserve">   PERCENTS    </w:t>
      </w:r>
      <w:r>
        <w:t xml:space="preserve">   NEGATIVE    </w:t>
      </w:r>
      <w:r>
        <w:t xml:space="preserve">   MULTIPLICATION    </w:t>
      </w:r>
      <w:r>
        <w:t xml:space="preserve">   NUMBERS    </w:t>
      </w:r>
      <w:r>
        <w:t xml:space="preserve">   MULTIPLE    </w:t>
      </w:r>
      <w:r>
        <w:t xml:space="preserve">   GRAPH    </w:t>
      </w:r>
      <w:r>
        <w:t xml:space="preserve">   FRACTION    </w:t>
      </w:r>
      <w:r>
        <w:t xml:space="preserve">   FACTOR    </w:t>
      </w:r>
      <w:r>
        <w:t xml:space="preserve">   ESTIMATE    </w:t>
      </w:r>
      <w:r>
        <w:t xml:space="preserve">   EQUATION    </w:t>
      </w:r>
      <w:r>
        <w:t xml:space="preserve">   EQUAL    </w:t>
      </w:r>
      <w:r>
        <w:t xml:space="preserve">   DIVISION    </w:t>
      </w:r>
      <w:r>
        <w:t xml:space="preserve">   DIFFERENCE    </w:t>
      </w:r>
      <w:r>
        <w:t xml:space="preserve">   DEGREES    </w:t>
      </w:r>
      <w:r>
        <w:t xml:space="preserve">   DECIMALS    </w:t>
      </w:r>
      <w:r>
        <w:t xml:space="preserve">   AREA    </w:t>
      </w:r>
      <w:r>
        <w:t xml:space="preserve">   ANGLE    </w:t>
      </w:r>
      <w:r>
        <w:t xml:space="preserve">   ADDITION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word search</dc:title>
  <dcterms:created xsi:type="dcterms:W3CDTF">2021-10-11T11:57:21Z</dcterms:created>
  <dcterms:modified xsi:type="dcterms:W3CDTF">2021-10-11T11:57:21Z</dcterms:modified>
</cp:coreProperties>
</file>