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addend    </w:t>
      </w:r>
      <w:r>
        <w:t xml:space="preserve">   addition    </w:t>
      </w:r>
      <w:r>
        <w:t xml:space="preserve">   area    </w:t>
      </w:r>
      <w:r>
        <w:t xml:space="preserve">   commutative property    </w:t>
      </w:r>
      <w:r>
        <w:t xml:space="preserve">   constant    </w:t>
      </w:r>
      <w:r>
        <w:t xml:space="preserve">   coordinate pair    </w:t>
      </w:r>
      <w:r>
        <w:t xml:space="preserve">   distributive property    </w:t>
      </w:r>
      <w:r>
        <w:t xml:space="preserve">   division    </w:t>
      </w:r>
      <w:r>
        <w:t xml:space="preserve">   divisor    </w:t>
      </w:r>
      <w:r>
        <w:t xml:space="preserve">   equal to    </w:t>
      </w:r>
      <w:r>
        <w:t xml:space="preserve">   equals    </w:t>
      </w:r>
      <w:r>
        <w:t xml:space="preserve">   equation    </w:t>
      </w:r>
      <w:r>
        <w:t xml:space="preserve">   factor    </w:t>
      </w:r>
      <w:r>
        <w:t xml:space="preserve">   height    </w:t>
      </w:r>
      <w:r>
        <w:t xml:space="preserve">   in addition to    </w:t>
      </w:r>
      <w:r>
        <w:t xml:space="preserve">   inequality    </w:t>
      </w:r>
      <w:r>
        <w:t xml:space="preserve">   integer    </w:t>
      </w:r>
      <w:r>
        <w:t xml:space="preserve">   length    </w:t>
      </w:r>
      <w:r>
        <w:t xml:space="preserve">   less than    </w:t>
      </w:r>
      <w:r>
        <w:t xml:space="preserve">   line    </w:t>
      </w:r>
      <w:r>
        <w:t xml:space="preserve">   mean    </w:t>
      </w:r>
      <w:r>
        <w:t xml:space="preserve">   median    </w:t>
      </w:r>
      <w:r>
        <w:t xml:space="preserve">   mode    </w:t>
      </w:r>
      <w:r>
        <w:t xml:space="preserve">   more than    </w:t>
      </w:r>
      <w:r>
        <w:t xml:space="preserve">   multiplication    </w:t>
      </w:r>
      <w:r>
        <w:t xml:space="preserve">   order of operations    </w:t>
      </w:r>
      <w:r>
        <w:t xml:space="preserve">   point    </w:t>
      </w:r>
      <w:r>
        <w:t xml:space="preserve">   rate    </w:t>
      </w:r>
      <w:r>
        <w:t xml:space="preserve">   ratio    </w:t>
      </w:r>
      <w:r>
        <w:t xml:space="preserve">   rectangle    </w:t>
      </w:r>
      <w:r>
        <w:t xml:space="preserve">   rectangular prism    </w:t>
      </w:r>
      <w:r>
        <w:t xml:space="preserve">   square    </w:t>
      </w:r>
      <w:r>
        <w:t xml:space="preserve">   square pyramid    </w:t>
      </w:r>
      <w:r>
        <w:t xml:space="preserve">   sum    </w:t>
      </w:r>
      <w:r>
        <w:t xml:space="preserve">   surface area    </w:t>
      </w:r>
      <w:r>
        <w:t xml:space="preserve">   table    </w:t>
      </w:r>
      <w:r>
        <w:t xml:space="preserve">   triangle    </w:t>
      </w:r>
      <w:r>
        <w:t xml:space="preserve">   triangular prism    </w:t>
      </w:r>
      <w:r>
        <w:t xml:space="preserve">   triangular pyramid    </w:t>
      </w:r>
      <w:r>
        <w:t xml:space="preserve">   value    </w:t>
      </w:r>
      <w:r>
        <w:t xml:space="preserve">   variable    </w:t>
      </w:r>
      <w:r>
        <w:t xml:space="preserve">   volume    </w:t>
      </w:r>
      <w:r>
        <w:t xml:space="preserve">   width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words</dc:title>
  <dcterms:created xsi:type="dcterms:W3CDTF">2021-10-11T11:58:02Z</dcterms:created>
  <dcterms:modified xsi:type="dcterms:W3CDTF">2021-10-11T11:58:02Z</dcterms:modified>
</cp:coreProperties>
</file>