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please do it correctly    </w:t>
      </w:r>
      <w:r>
        <w:t xml:space="preserve">   1+1=    </w:t>
      </w:r>
      <w:r>
        <w:t xml:space="preserve">   write me    </w:t>
      </w:r>
      <w:r>
        <w:t xml:space="preserve">   eight    </w:t>
      </w:r>
      <w:r>
        <w:t xml:space="preserve">   eleven    </w:t>
      </w:r>
      <w:r>
        <w:t xml:space="preserve">   five    </w:t>
      </w:r>
      <w:r>
        <w:t xml:space="preserve">   four    </w:t>
      </w:r>
      <w:r>
        <w:t xml:space="preserve">   nine    </w:t>
      </w:r>
      <w:r>
        <w:t xml:space="preserve">   one    </w:t>
      </w:r>
      <w:r>
        <w:t xml:space="preserve">   seven    </w:t>
      </w:r>
      <w:r>
        <w:t xml:space="preserve">   six    </w:t>
      </w:r>
      <w:r>
        <w:t xml:space="preserve">   ten    </w:t>
      </w:r>
      <w:r>
        <w:t xml:space="preserve">   three    </w:t>
      </w:r>
      <w:r>
        <w:t xml:space="preserve">   twelve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terms:created xsi:type="dcterms:W3CDTF">2021-10-11T11:58:50Z</dcterms:created>
  <dcterms:modified xsi:type="dcterms:W3CDTF">2021-10-11T11:58:50Z</dcterms:modified>
</cp:coreProperties>
</file>