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maths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0.2x0.04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5/2= what as a decimal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13x13x13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99%33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degrees in a square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5+(7-6)=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40-4x100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36%_+4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8x8%2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(9x12)%2-21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degrees in a triangle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work</dc:title>
  <dcterms:created xsi:type="dcterms:W3CDTF">2021-10-11T11:59:37Z</dcterms:created>
  <dcterms:modified xsi:type="dcterms:W3CDTF">2021-10-11T11:59:37Z</dcterms:modified>
</cp:coreProperties>
</file>