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matthew 28: 19-20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earth    </w:t>
      </w:r>
      <w:r>
        <w:t xml:space="preserve">   end    </w:t>
      </w:r>
      <w:r>
        <w:t xml:space="preserve">   always    </w:t>
      </w:r>
      <w:r>
        <w:t xml:space="preserve">   with    </w:t>
      </w:r>
      <w:r>
        <w:t xml:space="preserve">   surely    </w:t>
      </w:r>
      <w:r>
        <w:t xml:space="preserve">   commanded    </w:t>
      </w:r>
      <w:r>
        <w:t xml:space="preserve">   everything    </w:t>
      </w:r>
      <w:r>
        <w:t xml:space="preserve">   obey    </w:t>
      </w:r>
      <w:r>
        <w:t xml:space="preserve">   teaching    </w:t>
      </w:r>
      <w:r>
        <w:t xml:space="preserve">   holyspirit    </w:t>
      </w:r>
      <w:r>
        <w:t xml:space="preserve">   son    </w:t>
      </w:r>
      <w:r>
        <w:t xml:space="preserve">   father    </w:t>
      </w:r>
      <w:r>
        <w:t xml:space="preserve">   baptizing    </w:t>
      </w:r>
      <w:r>
        <w:t xml:space="preserve">   nations    </w:t>
      </w:r>
      <w:r>
        <w:t xml:space="preserve">   diciples    </w:t>
      </w:r>
      <w:r>
        <w:t xml:space="preserve">   matthew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matthew 28: 19-20</dc:title>
  <dcterms:created xsi:type="dcterms:W3CDTF">2021-10-11T11:59:11Z</dcterms:created>
  <dcterms:modified xsi:type="dcterms:W3CDTF">2021-10-11T11:59:11Z</dcterms:modified>
</cp:coreProperties>
</file>