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mavel actors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you know who dr.strange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zoe saldana plays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plays loki?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actor plays hawkeye?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chadwick boseman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does karen gillian play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 man 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plays spider-man?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actor who plays black widow?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bucky barnes played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plays captain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groot is voiced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plays star lord?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play THANOS?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hulk?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played by jacob batalon?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mavel actors</dc:title>
  <dcterms:created xsi:type="dcterms:W3CDTF">2021-10-11T12:01:12Z</dcterms:created>
  <dcterms:modified xsi:type="dcterms:W3CDTF">2021-10-11T12:01:12Z</dcterms:modified>
</cp:coreProperties>
</file>