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maximus gennaro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force exerted by a machine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a push or pull is done to an object and the object moves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machine that does work with only one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pole or stick that is used something 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simple machine consisting of an inclined plane that  moves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number of times the input force is multiplied by a machine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machine made up of a combination of two or more simple machines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force exerted on a machine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force that opposes motion between two touching surfaces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push or pull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fast work gets done. (work faster use more power)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ramp that goes around a post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simple machine made from a grooved wheel with a rope or a cable wrapped around the groove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maximus gennaro</dc:title>
  <dcterms:created xsi:type="dcterms:W3CDTF">2021-10-11T12:02:05Z</dcterms:created>
  <dcterms:modified xsi:type="dcterms:W3CDTF">2021-10-11T12:02:05Z</dcterms:modified>
</cp:coreProperties>
</file>