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maya angelou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activist    </w:t>
      </w:r>
      <w:r>
        <w:t xml:space="preserve">   attitude    </w:t>
      </w:r>
      <w:r>
        <w:t xml:space="preserve">   author    </w:t>
      </w:r>
      <w:r>
        <w:t xml:space="preserve">   black women    </w:t>
      </w:r>
      <w:r>
        <w:t xml:space="preserve">   books    </w:t>
      </w:r>
      <w:r>
        <w:t xml:space="preserve">   educator    </w:t>
      </w:r>
      <w:r>
        <w:t xml:space="preserve">   hard work    </w:t>
      </w:r>
      <w:r>
        <w:t xml:space="preserve">   love quotes    </w:t>
      </w:r>
      <w:r>
        <w:t xml:space="preserve">   poems    </w:t>
      </w:r>
      <w:r>
        <w:t xml:space="preserve">   poet    </w:t>
      </w:r>
      <w:r>
        <w:t xml:space="preserve">   romantic    </w:t>
      </w:r>
      <w:r>
        <w:t xml:space="preserve">   smile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maya angelou</dc:title>
  <dcterms:created xsi:type="dcterms:W3CDTF">2021-10-11T12:00:50Z</dcterms:created>
  <dcterms:modified xsi:type="dcterms:W3CDTF">2021-10-11T12:00:50Z</dcterms:modified>
</cp:coreProperties>
</file>