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 fans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ranboo    </w:t>
      </w:r>
      <w:r>
        <w:t xml:space="preserve">   awesamdude    </w:t>
      </w:r>
      <w:r>
        <w:t xml:space="preserve">   karljacobs    </w:t>
      </w:r>
      <w:r>
        <w:t xml:space="preserve">   quackity    </w:t>
      </w:r>
      <w:r>
        <w:t xml:space="preserve">   jschlatt    </w:t>
      </w:r>
      <w:r>
        <w:t xml:space="preserve">   heat waves    </w:t>
      </w:r>
      <w:r>
        <w:t xml:space="preserve">   minecraft    </w:t>
      </w:r>
      <w:r>
        <w:t xml:space="preserve">   eret    </w:t>
      </w:r>
      <w:r>
        <w:t xml:space="preserve">   fundy    </w:t>
      </w:r>
      <w:r>
        <w:t xml:space="preserve">   wilbursoot    </w:t>
      </w:r>
      <w:r>
        <w:t xml:space="preserve">   tubbo    </w:t>
      </w:r>
      <w:r>
        <w:t xml:space="preserve">   tommyinnit    </w:t>
      </w:r>
      <w:r>
        <w:t xml:space="preserve">   georgenotfound    </w:t>
      </w:r>
      <w:r>
        <w:t xml:space="preserve">   sapnap    </w:t>
      </w:r>
      <w:r>
        <w:t xml:space="preserve">   dream    </w:t>
      </w:r>
      <w:r>
        <w:t xml:space="preserve">   wattpad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fans</dc:title>
  <dcterms:created xsi:type="dcterms:W3CDTF">2021-10-11T12:03:15Z</dcterms:created>
  <dcterms:modified xsi:type="dcterms:W3CDTF">2021-10-11T12:03:15Z</dcterms:modified>
</cp:coreProperties>
</file>