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mcdonals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CHOCOLATE MILK    </w:t>
      </w:r>
      <w:r>
        <w:t xml:space="preserve">   WHITE MILK    </w:t>
      </w:r>
      <w:r>
        <w:t xml:space="preserve">   MILKSHAKE    </w:t>
      </w:r>
      <w:r>
        <w:t xml:space="preserve">   APPLE PIE    </w:t>
      </w:r>
      <w:r>
        <w:t xml:space="preserve">   STRAWBERRY PIE    </w:t>
      </w:r>
      <w:r>
        <w:t xml:space="preserve">   APPLE SLICES    </w:t>
      </w:r>
      <w:r>
        <w:t xml:space="preserve">   PARFIT    </w:t>
      </w:r>
      <w:r>
        <w:t xml:space="preserve">   MCFLURRY    </w:t>
      </w:r>
      <w:r>
        <w:t xml:space="preserve">   MCDOUBLE    </w:t>
      </w:r>
      <w:r>
        <w:t xml:space="preserve">   TRIPLE CHEESEBURGER    </w:t>
      </w:r>
      <w:r>
        <w:t xml:space="preserve">   MCCHICKEN    </w:t>
      </w:r>
      <w:r>
        <w:t xml:space="preserve">   NUGGETS    </w:t>
      </w:r>
      <w:r>
        <w:t xml:space="preserve">   BIG MAC    </w:t>
      </w:r>
      <w:r>
        <w:t xml:space="preserve">   SMALL FRY    </w:t>
      </w:r>
      <w:r>
        <w:t xml:space="preserve">   MANAGER    </w:t>
      </w:r>
      <w:r>
        <w:t xml:space="preserve">   TEAM WORK    </w:t>
      </w:r>
      <w:r>
        <w:t xml:space="preserve">   crew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mcdonals </dc:title>
  <dcterms:created xsi:type="dcterms:W3CDTF">2021-10-11T12:02:22Z</dcterms:created>
  <dcterms:modified xsi:type="dcterms:W3CDTF">2021-10-11T12:02:22Z</dcterms:modified>
</cp:coreProperties>
</file>