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mcyt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minx    </w:t>
      </w:r>
      <w:r>
        <w:t xml:space="preserve">   sapnap    </w:t>
      </w:r>
      <w:r>
        <w:t xml:space="preserve">   tommyinnit    </w:t>
      </w:r>
      <w:r>
        <w:t xml:space="preserve">   karljacobs    </w:t>
      </w:r>
      <w:r>
        <w:t xml:space="preserve">   fundy    </w:t>
      </w:r>
      <w:r>
        <w:t xml:space="preserve">   technoblade    </w:t>
      </w:r>
      <w:r>
        <w:t xml:space="preserve">   philzaminecraft    </w:t>
      </w:r>
      <w:r>
        <w:t xml:space="preserve">   jschlatt    </w:t>
      </w:r>
      <w:r>
        <w:t xml:space="preserve">   ranboo    </w:t>
      </w:r>
      <w:r>
        <w:t xml:space="preserve">   tubbo    </w:t>
      </w:r>
      <w:r>
        <w:t xml:space="preserve">   quackity    </w:t>
      </w:r>
      <w:r>
        <w:t xml:space="preserve">   wilbursoot    </w:t>
      </w:r>
      <w:r>
        <w:t xml:space="preserve">   georgenotfound    </w:t>
      </w:r>
      <w:r>
        <w:t xml:space="preserve">   dream    </w:t>
      </w:r>
      <w:r>
        <w:t xml:space="preserve">   nikinihachu    </w:t>
      </w:r>
      <w:r>
        <w:t xml:space="preserve">   jackmanifoldtv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mcyt</dc:title>
  <dcterms:created xsi:type="dcterms:W3CDTF">2021-10-11T12:04:10Z</dcterms:created>
  <dcterms:modified xsi:type="dcterms:W3CDTF">2021-10-11T12:04:10Z</dcterms:modified>
</cp:coreProperties>
</file>