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 and you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ryan    </w:t>
      </w:r>
      <w:r>
        <w:t xml:space="preserve">   chase    </w:t>
      </w:r>
      <w:r>
        <w:t xml:space="preserve">   hunter    </w:t>
      </w:r>
      <w:r>
        <w:t xml:space="preserve">   amanda    </w:t>
      </w:r>
      <w:r>
        <w:t xml:space="preserve">   kenny    </w:t>
      </w:r>
      <w:r>
        <w:t xml:space="preserve">   together    </w:t>
      </w:r>
      <w:r>
        <w:t xml:space="preserve">   wonderful    </w:t>
      </w:r>
      <w:r>
        <w:t xml:space="preserve">   tattoos    </w:t>
      </w:r>
      <w:r>
        <w:t xml:space="preserve">   muscles    </w:t>
      </w:r>
      <w:r>
        <w:t xml:space="preserve">   pecks    </w:t>
      </w:r>
      <w:r>
        <w:t xml:space="preserve">   booty    </w:t>
      </w:r>
      <w:r>
        <w:t xml:space="preserve">   muffin    </w:t>
      </w:r>
      <w:r>
        <w:t xml:space="preserve">   life    </w:t>
      </w:r>
      <w:r>
        <w:t xml:space="preserve">   partners    </w:t>
      </w:r>
      <w:r>
        <w:t xml:space="preserve">   beautiful    </w:t>
      </w:r>
      <w:r>
        <w:t xml:space="preserve">   trustworthy    </w:t>
      </w:r>
      <w:r>
        <w:t xml:space="preserve">   sex    </w:t>
      </w:r>
      <w:r>
        <w:t xml:space="preserve">   attraction    </w:t>
      </w:r>
      <w:r>
        <w:t xml:space="preserve">   forever    </w:t>
      </w:r>
      <w:r>
        <w:t xml:space="preserve">   family    </w:t>
      </w:r>
      <w:r>
        <w:t xml:space="preserve">   handsome    </w:t>
      </w:r>
      <w:r>
        <w:t xml:space="preserve">   dedication    </w:t>
      </w:r>
      <w:r>
        <w:t xml:space="preserve">   intimacy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you</dc:title>
  <dcterms:created xsi:type="dcterms:W3CDTF">2021-10-11T12:02:56Z</dcterms:created>
  <dcterms:modified xsi:type="dcterms:W3CDTF">2021-10-11T12:02:56Z</dcterms:modified>
</cp:coreProperties>
</file>