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mean median and mode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facts and statistics collected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you have two numbers as a median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middle number of a set of numbers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answer to a subtraction problem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give to each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list or note that explains the meaning of a symbol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mean =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answer to a division problem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relative worth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rate at which something occurs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difference between the largest and smallest number of a set of data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greatest in amount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example of a way to use range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mean and median are also known as 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add and divide to find the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______ sibling gets no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number that is added to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number that occurs most often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answer to addition problem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happen or take place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mean median and mode </dc:title>
  <dcterms:created xsi:type="dcterms:W3CDTF">2021-10-11T12:03:25Z</dcterms:created>
  <dcterms:modified xsi:type="dcterms:W3CDTF">2021-10-11T12:03:25Z</dcterms:modified>
</cp:coreProperties>
</file>