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meat and poultry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veal    </w:t>
      </w:r>
      <w:r>
        <w:t xml:space="preserve">   temperature    </w:t>
      </w:r>
      <w:r>
        <w:t xml:space="preserve">   defrosting    </w:t>
      </w:r>
      <w:r>
        <w:t xml:space="preserve">   seasoning    </w:t>
      </w:r>
      <w:r>
        <w:t xml:space="preserve">   cross contamination    </w:t>
      </w:r>
      <w:r>
        <w:t xml:space="preserve">   fridge    </w:t>
      </w:r>
      <w:r>
        <w:t xml:space="preserve">   drum-stick    </w:t>
      </w:r>
      <w:r>
        <w:t xml:space="preserve">   thigh    </w:t>
      </w:r>
      <w:r>
        <w:t xml:space="preserve">   leg    </w:t>
      </w:r>
      <w:r>
        <w:t xml:space="preserve">   wing    </w:t>
      </w:r>
      <w:r>
        <w:t xml:space="preserve">   pork    </w:t>
      </w:r>
      <w:r>
        <w:t xml:space="preserve">   poultry    </w:t>
      </w:r>
      <w:r>
        <w:t xml:space="preserve">   chicken    </w:t>
      </w:r>
      <w:r>
        <w:t xml:space="preserve">   shoulder    </w:t>
      </w:r>
      <w:r>
        <w:t xml:space="preserve">   beef    </w:t>
      </w:r>
      <w:r>
        <w:t xml:space="preserve">   lamb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meat and poultry</dc:title>
  <dcterms:created xsi:type="dcterms:W3CDTF">2021-10-11T12:04:16Z</dcterms:created>
  <dcterms:modified xsi:type="dcterms:W3CDTF">2021-10-11T12:04:16Z</dcterms:modified>
</cp:coreProperties>
</file>