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mechanical lift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destination    </w:t>
      </w:r>
      <w:r>
        <w:t xml:space="preserve">   safety    </w:t>
      </w:r>
      <w:r>
        <w:t xml:space="preserve">   position    </w:t>
      </w:r>
      <w:r>
        <w:t xml:space="preserve">   mass    </w:t>
      </w:r>
      <w:r>
        <w:t xml:space="preserve">   boom    </w:t>
      </w:r>
      <w:r>
        <w:t xml:space="preserve">   base    </w:t>
      </w:r>
      <w:r>
        <w:t xml:space="preserve">   cradle    </w:t>
      </w:r>
      <w:r>
        <w:t xml:space="preserve">   inspection    </w:t>
      </w:r>
      <w:r>
        <w:t xml:space="preserve">   transfer    </w:t>
      </w:r>
      <w:r>
        <w:t xml:space="preserve">   sling    </w:t>
      </w:r>
      <w:r>
        <w:t xml:space="preserve">   hoyer    </w:t>
      </w:r>
      <w:r>
        <w:t xml:space="preserve">   manual    </w:t>
      </w:r>
      <w:r>
        <w:t xml:space="preserve">   electric    </w:t>
      </w:r>
      <w:r>
        <w:t xml:space="preserve">   assist    </w:t>
      </w:r>
      <w:r>
        <w:t xml:space="preserve">   lift    </w:t>
      </w:r>
      <w:r>
        <w:t xml:space="preserve">   bath    </w:t>
      </w:r>
      <w:r>
        <w:t xml:space="preserve">   buddy    </w:t>
      </w:r>
      <w:r>
        <w:t xml:space="preserve">   belt    </w:t>
      </w:r>
      <w:r>
        <w:t xml:space="preserve">   mechanical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lift</dc:title>
  <dcterms:created xsi:type="dcterms:W3CDTF">2021-10-11T12:03:59Z</dcterms:created>
  <dcterms:modified xsi:type="dcterms:W3CDTF">2021-10-11T12:03:59Z</dcterms:modified>
</cp:coreProperties>
</file>