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mechanisims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idler gear    </w:t>
      </w:r>
      <w:r>
        <w:t xml:space="preserve">   gear    </w:t>
      </w:r>
      <w:r>
        <w:t xml:space="preserve">   pulleys    </w:t>
      </w:r>
      <w:r>
        <w:t xml:space="preserve">   windlass    </w:t>
      </w:r>
      <w:r>
        <w:t xml:space="preserve">   crank and slider    </w:t>
      </w:r>
      <w:r>
        <w:t xml:space="preserve">   screw threads    </w:t>
      </w:r>
      <w:r>
        <w:t xml:space="preserve">   helical gears    </w:t>
      </w:r>
      <w:r>
        <w:t xml:space="preserve">   treadle    </w:t>
      </w:r>
      <w:r>
        <w:t xml:space="preserve">   reverse motion    </w:t>
      </w:r>
      <w:r>
        <w:t xml:space="preserve">   motion    </w:t>
      </w:r>
      <w:r>
        <w:t xml:space="preserve">   toggle clamp    </w:t>
      </w:r>
      <w:r>
        <w:t xml:space="preserve">   simple gear    </w:t>
      </w:r>
      <w:r>
        <w:t xml:space="preserve">   bell cranks    </w:t>
      </w:r>
      <w:r>
        <w:t xml:space="preserve">   reciprocating    </w:t>
      </w:r>
      <w:r>
        <w:t xml:space="preserve">   linear    </w:t>
      </w:r>
      <w:r>
        <w:t xml:space="preserve">   ocillating    </w:t>
      </w:r>
      <w:r>
        <w:t xml:space="preserve">   movement    </w:t>
      </w:r>
      <w:r>
        <w:t xml:space="preserve">   rotary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mechanisims </dc:title>
  <dcterms:created xsi:type="dcterms:W3CDTF">2021-10-11T12:03:52Z</dcterms:created>
  <dcterms:modified xsi:type="dcterms:W3CDTF">2021-10-11T12:03:52Z</dcterms:modified>
</cp:coreProperties>
</file>