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 science terms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at bed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after meals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nothing by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immidiatley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by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rectal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specimen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clear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axillar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morning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bathroom priveliges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discontinue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drop or drops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respirations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Centigrade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regular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before meals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as desired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clinitest and acetest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as needed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quanity sufficient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mililiters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out of 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fahrenhiet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quanity not sufficent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 science terms 2</dc:title>
  <dcterms:created xsi:type="dcterms:W3CDTF">2021-10-11T12:04:19Z</dcterms:created>
  <dcterms:modified xsi:type="dcterms:W3CDTF">2021-10-11T12:04:19Z</dcterms:modified>
</cp:coreProperties>
</file>