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Fibrous sac surrounding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wind 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Below Sub C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Bundle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upper arm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AIRWAY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transports blood to the right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Neck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Up from wrist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voice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Exact Location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Main artery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leg artery top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Knee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makes up most of anterior surface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large vein carrying deoxygenated blood into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heart pace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base of heart two valves in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wrist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trachea divides in to left and right....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Foot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deley electrical impulse from SA node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</dc:title>
  <dcterms:created xsi:type="dcterms:W3CDTF">2021-10-11T12:06:35Z</dcterms:created>
  <dcterms:modified xsi:type="dcterms:W3CDTF">2021-10-11T12:06:35Z</dcterms:modified>
</cp:coreProperties>
</file>