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heart    </w:t>
      </w:r>
      <w:r>
        <w:t xml:space="preserve">   paramedic    </w:t>
      </w:r>
      <w:r>
        <w:t xml:space="preserve">   EMT    </w:t>
      </w:r>
      <w:r>
        <w:t xml:space="preserve">   AED    </w:t>
      </w:r>
      <w:r>
        <w:t xml:space="preserve">   doctor    </w:t>
      </w:r>
      <w:r>
        <w:t xml:space="preserve">   shock    </w:t>
      </w:r>
      <w:r>
        <w:t xml:space="preserve">   ventilation    </w:t>
      </w:r>
      <w:r>
        <w:t xml:space="preserve">   compression    </w:t>
      </w:r>
      <w:r>
        <w:t xml:space="preserve">   recoil    </w:t>
      </w:r>
      <w:r>
        <w:t xml:space="preserve">   bandage    </w:t>
      </w:r>
      <w:r>
        <w:t xml:space="preserve">   dressing    </w:t>
      </w:r>
      <w:r>
        <w:t xml:space="preserve">   sterile    </w:t>
      </w:r>
      <w:r>
        <w:t xml:space="preserve">   poision    </w:t>
      </w:r>
      <w:r>
        <w:t xml:space="preserve">   hypothermia    </w:t>
      </w:r>
      <w:r>
        <w:t xml:space="preserve">   bleeding    </w:t>
      </w:r>
      <w:r>
        <w:t xml:space="preserve">   unresponsive    </w:t>
      </w:r>
      <w:r>
        <w:t xml:space="preserve">   responsive    </w:t>
      </w:r>
      <w:r>
        <w:t xml:space="preserve">   short of breath    </w:t>
      </w:r>
      <w:r>
        <w:t xml:space="preserve">   asthma    </w:t>
      </w:r>
      <w:r>
        <w:t xml:space="preserve">   pressure    </w:t>
      </w:r>
      <w:r>
        <w:t xml:space="preserve">   splint    </w:t>
      </w:r>
      <w:r>
        <w:t xml:space="preserve">   tourniquet    </w:t>
      </w:r>
      <w:r>
        <w:t xml:space="preserve">   agonal gasp    </w:t>
      </w:r>
      <w:r>
        <w:t xml:space="preserve">   sudden cardiac arrest    </w:t>
      </w:r>
      <w:r>
        <w:t xml:space="preserve">   heart attack    </w:t>
      </w:r>
      <w:r>
        <w:t xml:space="preserve">   survival    </w:t>
      </w:r>
      <w:r>
        <w:t xml:space="preserve">   Pediatric    </w:t>
      </w:r>
      <w:r>
        <w:t xml:space="preserve">   Good Samaritian    </w:t>
      </w:r>
      <w:r>
        <w:t xml:space="preserve">   First Aid    </w:t>
      </w:r>
      <w:r>
        <w:t xml:space="preserve">   CPR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</dc:title>
  <dcterms:created xsi:type="dcterms:W3CDTF">2021-10-11T12:06:55Z</dcterms:created>
  <dcterms:modified xsi:type="dcterms:W3CDTF">2021-10-11T12:06:55Z</dcterms:modified>
</cp:coreProperties>
</file>