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cyt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cyanosis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beginning/further defines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laryng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many/much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incision-cut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gastr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decrease in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ophthalm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temporary cessation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difficulty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cholecyst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bucc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cephal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backward or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forming a mouth or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rhinorrhea is a runny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fast heartbeat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the word refers to(body)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pertains to the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cyst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to look in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crani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above or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removal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being done to the root word or condition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cerumen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within or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2021-10-11T12:05:46Z</dcterms:created>
  <dcterms:modified xsi:type="dcterms:W3CDTF">2021-10-11T12:05:46Z</dcterms:modified>
</cp:coreProperties>
</file>