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 chapter 1 puzzle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sarc/o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cephal/o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thromb/o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hepat/o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bi/o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crin/o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carcin/o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electr/o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cyt/o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onc/o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neur/o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gnos/o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encephal/o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glyc/o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arthr/o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leuk/o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path/o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psych/o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cyst/o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ophthalm/o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nephr/o &amp; ren/o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cerebr/o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gastr/o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cardi/o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rhin/o &amp; nas/o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oste/o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derm/o &amp; dermat/o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enter/o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aden/o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erythr/o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lapar/o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gynec/o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hem/o &amp; Hemat/o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chapter 1 puzzle 1</dc:title>
  <dcterms:created xsi:type="dcterms:W3CDTF">2021-10-11T12:06:37Z</dcterms:created>
  <dcterms:modified xsi:type="dcterms:W3CDTF">2021-10-11T12:06:37Z</dcterms:modified>
</cp:coreProperties>
</file>