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chapter 1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sarc/o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cephal/o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thromb/o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hepat/o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crin/o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carcin/o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electr/o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cyt/o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neur/o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gnos/o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encephal/o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glyc/o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leuk/o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psych/o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cyst/o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ophthalm/o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nephr/o &amp; ren/o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cerebr/o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gastr/o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cardi/o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rhin/o &amp; nas/o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oste/o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derm/o &amp; dermat/o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enter/o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erythr/o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lapar/o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gynec/o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hem/o &amp; Hemat/o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chapter 1 puzzle 1</dc:title>
  <dcterms:created xsi:type="dcterms:W3CDTF">2021-10-11T12:06:38Z</dcterms:created>
  <dcterms:modified xsi:type="dcterms:W3CDTF">2021-10-11T12:06:38Z</dcterms:modified>
</cp:coreProperties>
</file>