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medieval life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Baron    </w:t>
      </w:r>
      <w:r>
        <w:t xml:space="preserve">   castles    </w:t>
      </w:r>
      <w:r>
        <w:t xml:space="preserve">   church    </w:t>
      </w:r>
      <w:r>
        <w:t xml:space="preserve">   Concentric    </w:t>
      </w:r>
      <w:r>
        <w:t xml:space="preserve">   domesday book    </w:t>
      </w:r>
      <w:r>
        <w:t xml:space="preserve">   feudal system    </w:t>
      </w:r>
      <w:r>
        <w:t xml:space="preserve">   heaven    </w:t>
      </w:r>
      <w:r>
        <w:t xml:space="preserve">   hell    </w:t>
      </w:r>
      <w:r>
        <w:t xml:space="preserve">   King    </w:t>
      </w:r>
      <w:r>
        <w:t xml:space="preserve">   Knight    </w:t>
      </w:r>
      <w:r>
        <w:t xml:space="preserve">   Magna carta    </w:t>
      </w:r>
      <w:r>
        <w:t xml:space="preserve">   Norman    </w:t>
      </w:r>
      <w:r>
        <w:t xml:space="preserve">   peasant    </w:t>
      </w:r>
      <w:r>
        <w:t xml:space="preserve">   peasants revolt    </w:t>
      </w:r>
      <w:r>
        <w:t xml:space="preserve">   plague    </w:t>
      </w:r>
      <w:r>
        <w:t xml:space="preserve">   poll tax    </w:t>
      </w:r>
      <w:r>
        <w:t xml:space="preserve">   pope    </w:t>
      </w:r>
      <w:r>
        <w:t xml:space="preserve">   Thomas Becket    </w:t>
      </w:r>
      <w:r>
        <w:t xml:space="preserve">   Villain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life </dc:title>
  <dcterms:created xsi:type="dcterms:W3CDTF">2021-10-11T12:08:27Z</dcterms:created>
  <dcterms:modified xsi:type="dcterms:W3CDTF">2021-10-11T12:08:27Z</dcterms:modified>
</cp:coreProperties>
</file>