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Kamari’s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Taylor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kevanna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abigail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kamilla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Jazzlyn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Schylar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isaiah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grayson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Shyanne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Micka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kevin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Shelby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</dc:title>
  <dcterms:created xsi:type="dcterms:W3CDTF">2021-10-11T12:10:15Z</dcterms:created>
  <dcterms:modified xsi:type="dcterms:W3CDTF">2021-10-11T12:10:15Z</dcterms:modified>
</cp:coreProperties>
</file>