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members of the Lord/Osbourne 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Amy    </w:t>
      </w:r>
      <w:r>
        <w:t xml:space="preserve">   aunty debbie    </w:t>
      </w:r>
      <w:r>
        <w:t xml:space="preserve">   aunty judy    </w:t>
      </w:r>
      <w:r>
        <w:t xml:space="preserve">   Aunty stacey    </w:t>
      </w:r>
      <w:r>
        <w:t xml:space="preserve">   Breanna    </w:t>
      </w:r>
      <w:r>
        <w:t xml:space="preserve">   erin    </w:t>
      </w:r>
      <w:r>
        <w:t xml:space="preserve">   gabbie    </w:t>
      </w:r>
      <w:r>
        <w:t xml:space="preserve">   georgia    </w:t>
      </w:r>
      <w:r>
        <w:t xml:space="preserve">   Grandma    </w:t>
      </w:r>
      <w:r>
        <w:t xml:space="preserve">   Izzy    </w:t>
      </w:r>
      <w:r>
        <w:t xml:space="preserve">   john    </w:t>
      </w:r>
      <w:r>
        <w:t xml:space="preserve">   Kim    </w:t>
      </w:r>
      <w:r>
        <w:t xml:space="preserve">   locklan    </w:t>
      </w:r>
      <w:r>
        <w:t xml:space="preserve">   maddie    </w:t>
      </w:r>
      <w:r>
        <w:t xml:space="preserve">   Maxine    </w:t>
      </w:r>
      <w:r>
        <w:t xml:space="preserve">   Mia    </w:t>
      </w:r>
      <w:r>
        <w:t xml:space="preserve">   nana    </w:t>
      </w:r>
      <w:r>
        <w:t xml:space="preserve">   Peter    </w:t>
      </w:r>
      <w:r>
        <w:t xml:space="preserve">   Poppy    </w:t>
      </w:r>
      <w:r>
        <w:t xml:space="preserve">   poppy bob    </w:t>
      </w:r>
      <w:r>
        <w:t xml:space="preserve">   tareeyn    </w:t>
      </w:r>
      <w:r>
        <w:t xml:space="preserve">   uncle denis    </w:t>
      </w:r>
      <w:r>
        <w:t xml:space="preserve">   Uncle kris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members of the Lord/Osbourne family </dc:title>
  <dcterms:created xsi:type="dcterms:W3CDTF">2021-11-17T03:34:25Z</dcterms:created>
  <dcterms:modified xsi:type="dcterms:W3CDTF">2021-11-17T03:34:25Z</dcterms:modified>
</cp:coreProperties>
</file>