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mentally healthy people have the ability to see events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you see and feel about appearance and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can alert you when you are acting about your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mental well-being in which you can cope with daily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mentally healthy people can _____ failures abd frustrations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feeling of being emotionally isolated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_____ is a feeling produced in response to life experiences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fear can be _____ and protect you from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unconscious thought or behavior used to avoid unpleasant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is often caused by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mentally healthy people have a sense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anger often results from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2021-10-11T12:11:58Z</dcterms:created>
  <dcterms:modified xsi:type="dcterms:W3CDTF">2021-10-11T12:11:58Z</dcterms:modified>
</cp:coreProperties>
</file>