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 annoio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vuole sempre picchiare qualcuno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più basso di uno gnomo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logorroica e sempre fatta o ubriaca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quel coglione che si è rasato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 la terrazza migliore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va ovunque con il suo motorino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crucco, difatti le tipe non lo cagano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più bipolare del gruppo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rompe il cazzo e si lamenta 24/7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non prenderà mai la patente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 i ricci migliori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tutti in qualche modo sono stati nel suo account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non risponde MAI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sempre in cucina ed è lo stereotipo di donna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è un coglione gay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annoio</dc:title>
  <dcterms:created xsi:type="dcterms:W3CDTF">2021-10-11T12:19:35Z</dcterms:created>
  <dcterms:modified xsi:type="dcterms:W3CDTF">2021-10-11T12:19:35Z</dcterms:modified>
</cp:coreProperties>
</file>