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 horario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carpeta de argollas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espanol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carpeta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tecnologia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dibujo mecanico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diccionario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calculadora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ciencias naturales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septimo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ensenar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noveno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arte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ciencias sociales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tercero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el almuerzo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mercadeo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para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orquesta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tarea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ciencias medicas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educacion fisica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matematicas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segundo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aburrido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libro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desarrollo infantil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octavo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decimo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dificil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 clase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quien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sexto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horario</dc:title>
  <dcterms:created xsi:type="dcterms:W3CDTF">2021-10-11T12:18:15Z</dcterms:created>
  <dcterms:modified xsi:type="dcterms:W3CDTF">2021-10-11T12:18:15Z</dcterms:modified>
</cp:coreProperties>
</file>