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bread    </w:t>
      </w:r>
      <w:r>
        <w:t xml:space="preserve">   cider    </w:t>
      </w:r>
      <w:r>
        <w:t xml:space="preserve">   corn    </w:t>
      </w:r>
      <w:r>
        <w:t xml:space="preserve">   corn bread    </w:t>
      </w:r>
      <w:r>
        <w:t xml:space="preserve">   crops    </w:t>
      </w:r>
      <w:r>
        <w:t xml:space="preserve">   delaware    </w:t>
      </w:r>
      <w:r>
        <w:t xml:space="preserve">   farm    </w:t>
      </w:r>
      <w:r>
        <w:t xml:space="preserve">   marbles    </w:t>
      </w:r>
      <w:r>
        <w:t xml:space="preserve">   middle colonie    </w:t>
      </w:r>
      <w:r>
        <w:t xml:space="preserve">   new jersey    </w:t>
      </w:r>
      <w:r>
        <w:t xml:space="preserve">   new york    </w:t>
      </w:r>
      <w:r>
        <w:t xml:space="preserve">   pennsylvania    </w:t>
      </w:r>
      <w:r>
        <w:t xml:space="preserve">   potatoes    </w:t>
      </w:r>
      <w:r>
        <w:t xml:space="preserve">   rye    </w:t>
      </w:r>
      <w:r>
        <w:t xml:space="preserve">   stoolball    </w:t>
      </w:r>
      <w:r>
        <w:t xml:space="preserve">   tag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colonies</dc:title>
  <dcterms:created xsi:type="dcterms:W3CDTF">2021-12-10T03:44:24Z</dcterms:created>
  <dcterms:modified xsi:type="dcterms:W3CDTF">2021-12-10T03:44:24Z</dcterms:modified>
</cp:coreProperties>
</file>