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middle east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people that share a common 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followers of this religion are called muslims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jewish holy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muslim head dress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person who speaks arabic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where muslims worship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place where jews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arabic word meaning struggling or striving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underground pocket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ruler who is unconstrained by law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followers of this religion are called jews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in one god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followers of this religion are called christians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in witch you remove the salt from the ocean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wanting creating a homeland for jews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native or habitant of iran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christians holy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language that the persians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ethnic group that lives in mountains of turkey and iraq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place where christians worship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crossword puzzle</dc:title>
  <dcterms:created xsi:type="dcterms:W3CDTF">2021-10-11T12:21:00Z</dcterms:created>
  <dcterms:modified xsi:type="dcterms:W3CDTF">2021-10-11T12:21:00Z</dcterms:modified>
</cp:coreProperties>
</file>