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school: how i survived,bullies broccoli, and snake hill.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doolin    </w:t>
      </w:r>
      <w:r>
        <w:t xml:space="preserve">   middle school    </w:t>
      </w:r>
      <w:r>
        <w:t xml:space="preserve">   bombarder    </w:t>
      </w:r>
      <w:r>
        <w:t xml:space="preserve">   booger eater    </w:t>
      </w:r>
      <w:r>
        <w:t xml:space="preserve">   broccoli    </w:t>
      </w:r>
      <w:r>
        <w:t xml:space="preserve">   bullies    </w:t>
      </w:r>
      <w:r>
        <w:t xml:space="preserve">   dweebs    </w:t>
      </w:r>
      <w:r>
        <w:t xml:space="preserve">   expelled    </w:t>
      </w:r>
      <w:r>
        <w:t xml:space="preserve">   James Patterson    </w:t>
      </w:r>
      <w:r>
        <w:t xml:space="preserve">   Khatchadorian    </w:t>
      </w:r>
      <w:r>
        <w:t xml:space="preserve">   legend    </w:t>
      </w:r>
      <w:r>
        <w:t xml:space="preserve">   rafe    </w:t>
      </w:r>
      <w:r>
        <w:t xml:space="preserve">   snake hill    </w:t>
      </w:r>
      <w:r>
        <w:t xml:space="preserve">   summer school    </w:t>
      </w:r>
      <w:r>
        <w:t xml:space="preserve">   team dead meat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school: how i survived,bullies broccoli, and snake hill.</dc:title>
  <dcterms:created xsi:type="dcterms:W3CDTF">2021-10-11T12:21:07Z</dcterms:created>
  <dcterms:modified xsi:type="dcterms:W3CDTF">2021-10-11T12:21:07Z</dcterms:modified>
</cp:coreProperties>
</file>