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midwestern states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Great American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Indianapolis 500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Mormon Temple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17th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Mount Rushmore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Sioux Indians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Dorothy state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producer of sunflowers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Minnesota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modest about it's lakes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Wolverine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fertile soil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midwestern states</dc:title>
  <dcterms:created xsi:type="dcterms:W3CDTF">2021-10-11T12:22:56Z</dcterms:created>
  <dcterms:modified xsi:type="dcterms:W3CDTF">2021-10-11T12:22:56Z</dcterms:modified>
</cp:coreProperties>
</file>