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midwestern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Great American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Indianapolis 500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Mormon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17th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Mount Rushmore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Sioux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Dorothy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producer of sunflowers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Minnesota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modest about it's 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Wolverine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fertile soil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states</dc:title>
  <dcterms:created xsi:type="dcterms:W3CDTF">2021-10-11T12:22:55Z</dcterms:created>
  <dcterms:modified xsi:type="dcterms:W3CDTF">2021-10-11T12:22:55Z</dcterms:modified>
</cp:coreProperties>
</file>