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mikroskoop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Komponent waarop die objektiewe gemonteer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Hou die lens van die oogstuk en die objektiewe, die korrekte afstand van mekaar af.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Weerkaats lig opwaarts deur die opening in die  verhoog.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Die lens waarteen jy jou oog plaas en wat die voorwerp wat waargeneem word, vergroot.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Laat die tafel op en af beweeg.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Persoon wat selkerne waargeneem het.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Hou die mikroskoopskyfie vas.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Lense wat gebruik word om die beeld van die  voorwerp te vergroot.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Deel van die mikroskoop wat gebruik word om ’n duidelik beeld van die voorwerp te verkry.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Die stewige voetstuk wat die mikroskoop ondersteun.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Persoon wat selle ontdek het deur na kurk te kyk.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Deel van die mikroskoop wat die hoeveelheid lig vanaf die ligbron beheer.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mikroskoop</dc:title>
  <dcterms:created xsi:type="dcterms:W3CDTF">2021-10-11T12:24:17Z</dcterms:created>
  <dcterms:modified xsi:type="dcterms:W3CDTF">2021-10-11T12:24:17Z</dcterms:modified>
</cp:coreProperties>
</file>