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milford hospital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walk in    </w:t>
      </w:r>
      <w:r>
        <w:t xml:space="preserve">   qa    </w:t>
      </w:r>
      <w:r>
        <w:t xml:space="preserve">   icu    </w:t>
      </w:r>
      <w:r>
        <w:t xml:space="preserve">   dtc    </w:t>
      </w:r>
      <w:r>
        <w:t xml:space="preserve">   sectretary    </w:t>
      </w:r>
      <w:r>
        <w:t xml:space="preserve">   computer    </w:t>
      </w:r>
      <w:r>
        <w:t xml:space="preserve">   desk    </w:t>
      </w:r>
      <w:r>
        <w:t xml:space="preserve">   hospitalists    </w:t>
      </w:r>
      <w:r>
        <w:t xml:space="preserve">   voluteers    </w:t>
      </w:r>
      <w:r>
        <w:t xml:space="preserve">   admitting    </w:t>
      </w:r>
      <w:r>
        <w:t xml:space="preserve">   housekeeping    </w:t>
      </w:r>
      <w:r>
        <w:t xml:space="preserve">   techs    </w:t>
      </w:r>
      <w:r>
        <w:t xml:space="preserve">   case management    </w:t>
      </w:r>
      <w:r>
        <w:t xml:space="preserve">   lab    </w:t>
      </w:r>
      <w:r>
        <w:t xml:space="preserve">   radiology    </w:t>
      </w:r>
      <w:r>
        <w:t xml:space="preserve">   gift shop    </w:t>
      </w:r>
      <w:r>
        <w:t xml:space="preserve">   dietary    </w:t>
      </w:r>
      <w:r>
        <w:t xml:space="preserve">   nurses    </w:t>
      </w:r>
      <w:r>
        <w:t xml:space="preserve">   pharmacy    </w:t>
      </w:r>
      <w:r>
        <w:t xml:space="preserve">   surgicenter    </w:t>
      </w:r>
      <w:r>
        <w:t xml:space="preserve">   west    </w:t>
      </w:r>
      <w:r>
        <w:t xml:space="preserve">   south    </w:t>
      </w:r>
      <w:r>
        <w:t xml:space="preserve">   emergency room    </w:t>
      </w:r>
      <w:r>
        <w:t xml:space="preserve">   chapel    </w:t>
      </w:r>
      <w:r>
        <w:t xml:space="preserve">   cafeteria    </w:t>
      </w:r>
      <w:r>
        <w:t xml:space="preserve">   ambulance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hospital</dc:title>
  <dcterms:created xsi:type="dcterms:W3CDTF">2021-10-11T12:22:39Z</dcterms:created>
  <dcterms:modified xsi:type="dcterms:W3CDTF">2021-10-11T12:22:39Z</dcterms:modified>
</cp:coreProperties>
</file>