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allen    </w:t>
      </w:r>
      <w:r>
        <w:t xml:space="preserve">   beth    </w:t>
      </w:r>
      <w:r>
        <w:t xml:space="preserve">   blanket    </w:t>
      </w:r>
      <w:r>
        <w:t xml:space="preserve">   books    </w:t>
      </w:r>
      <w:r>
        <w:t xml:space="preserve">   brianna    </w:t>
      </w:r>
      <w:r>
        <w:t xml:space="preserve">   candy    </w:t>
      </w:r>
      <w:r>
        <w:t xml:space="preserve">   charlie    </w:t>
      </w:r>
      <w:r>
        <w:t xml:space="preserve">   dairy queen    </w:t>
      </w:r>
      <w:r>
        <w:t xml:space="preserve">   dana    </w:t>
      </w:r>
      <w:r>
        <w:t xml:space="preserve">   dish cloth    </w:t>
      </w:r>
      <w:r>
        <w:t xml:space="preserve">   dogs    </w:t>
      </w:r>
      <w:r>
        <w:t xml:space="preserve">   emily    </w:t>
      </w:r>
      <w:r>
        <w:t xml:space="preserve">   faith    </w:t>
      </w:r>
      <w:r>
        <w:t xml:space="preserve">   grace    </w:t>
      </w:r>
      <w:r>
        <w:t xml:space="preserve">   grandmother    </w:t>
      </w:r>
      <w:r>
        <w:t xml:space="preserve">   gummies    </w:t>
      </w:r>
      <w:r>
        <w:t xml:space="preserve">   helen    </w:t>
      </w:r>
      <w:r>
        <w:t xml:space="preserve">   james    </w:t>
      </w:r>
      <w:r>
        <w:t xml:space="preserve">   kindle    </w:t>
      </w:r>
      <w:r>
        <w:t xml:space="preserve">   kinsley    </w:t>
      </w:r>
      <w:r>
        <w:t xml:space="preserve">   knit    </w:t>
      </w:r>
      <w:r>
        <w:t xml:space="preserve">   lexie    </w:t>
      </w:r>
      <w:r>
        <w:t xml:space="preserve">   louis    </w:t>
      </w:r>
      <w:r>
        <w:t xml:space="preserve">   margaret    </w:t>
      </w:r>
      <w:r>
        <w:t xml:space="preserve">   matthew    </w:t>
      </w:r>
      <w:r>
        <w:t xml:space="preserve">   megan    </w:t>
      </w:r>
      <w:r>
        <w:t xml:space="preserve">   michael    </w:t>
      </w:r>
      <w:r>
        <w:t xml:space="preserve">   mimi    </w:t>
      </w:r>
      <w:r>
        <w:t xml:space="preserve">   mother    </w:t>
      </w:r>
      <w:r>
        <w:t xml:space="preserve">   olive    </w:t>
      </w:r>
      <w:r>
        <w:t xml:space="preserve">   ralph    </w:t>
      </w:r>
      <w:r>
        <w:t xml:space="preserve">   read    </w:t>
      </w:r>
      <w:r>
        <w:t xml:space="preserve">   scarf    </w:t>
      </w:r>
      <w:r>
        <w:t xml:space="preserve">   selfie    </w:t>
      </w:r>
      <w:r>
        <w:t xml:space="preserve">   stella    </w:t>
      </w:r>
      <w:r>
        <w:t xml:space="preserve">   text    </w:t>
      </w:r>
      <w:r>
        <w:t xml:space="preserve">   thomas    </w:t>
      </w:r>
      <w:r>
        <w:t xml:space="preserve">   tricia    </w:t>
      </w:r>
      <w:r>
        <w:t xml:space="preserve">   word search    </w:t>
      </w:r>
      <w:r>
        <w:t xml:space="preserve">   yorkies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mimi</dc:title>
  <dcterms:created xsi:type="dcterms:W3CDTF">2021-10-11T12:23:11Z</dcterms:created>
  <dcterms:modified xsi:type="dcterms:W3CDTF">2021-10-11T12:23:11Z</dcterms:modified>
</cp:coreProperties>
</file>