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mincraft/youtube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dan    </w:t>
      </w:r>
      <w:r>
        <w:t xml:space="preserve">   dantdm    </w:t>
      </w:r>
      <w:r>
        <w:t xml:space="preserve">   mojang    </w:t>
      </w:r>
      <w:r>
        <w:t xml:space="preserve">   notch    </w:t>
      </w:r>
      <w:r>
        <w:t xml:space="preserve">   lachlan    </w:t>
      </w:r>
      <w:r>
        <w:t xml:space="preserve">   vickstar    </w:t>
      </w:r>
      <w:r>
        <w:t xml:space="preserve">   youtube    </w:t>
      </w:r>
      <w:r>
        <w:t xml:space="preserve">   goaliegabe    </w:t>
      </w:r>
      <w:r>
        <w:t xml:space="preserve">   endermaneli    </w:t>
      </w:r>
      <w:r>
        <w:t xml:space="preserve">   bashincanadian    </w:t>
      </w:r>
      <w:r>
        <w:t xml:space="preserve">   skip    </w:t>
      </w:r>
      <w:r>
        <w:t xml:space="preserve">   dondo    </w:t>
      </w:r>
      <w:r>
        <w:t xml:space="preserve">   ben    </w:t>
      </w:r>
      <w:r>
        <w:t xml:space="preserve">   tewty    </w:t>
      </w:r>
      <w:r>
        <w:t xml:space="preserve">   notchapple    </w:t>
      </w:r>
      <w:r>
        <w:t xml:space="preserve">   netherstar    </w:t>
      </w:r>
      <w:r>
        <w:t xml:space="preserve">   gamingwithjen    </w:t>
      </w:r>
      <w:r>
        <w:t xml:space="preserve">   jen    </w:t>
      </w:r>
      <w:r>
        <w:t xml:space="preserve">   JeromASF    </w:t>
      </w:r>
      <w:r>
        <w:t xml:space="preserve">   pat    </w:t>
      </w:r>
      <w:r>
        <w:t xml:space="preserve">   Popularmmos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mincraft/youtube</dc:title>
  <dcterms:created xsi:type="dcterms:W3CDTF">2021-10-11T12:23:26Z</dcterms:created>
  <dcterms:modified xsi:type="dcterms:W3CDTF">2021-10-11T12:23:26Z</dcterms:modified>
</cp:coreProperties>
</file>