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mindfulness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awareness    </w:t>
      </w:r>
      <w:r>
        <w:t xml:space="preserve">   research    </w:t>
      </w:r>
      <w:r>
        <w:t xml:space="preserve">   listening    </w:t>
      </w:r>
      <w:r>
        <w:t xml:space="preserve">   senses    </w:t>
      </w:r>
      <w:r>
        <w:t xml:space="preserve">   stillness    </w:t>
      </w:r>
      <w:r>
        <w:t xml:space="preserve">   reactive    </w:t>
      </w:r>
      <w:r>
        <w:t xml:space="preserve">   reflective    </w:t>
      </w:r>
      <w:r>
        <w:t xml:space="preserve">   power    </w:t>
      </w:r>
      <w:r>
        <w:t xml:space="preserve">   connection    </w:t>
      </w:r>
      <w:r>
        <w:t xml:space="preserve">   calm    </w:t>
      </w:r>
      <w:r>
        <w:t xml:space="preserve">   decision    </w:t>
      </w:r>
      <w:r>
        <w:t xml:space="preserve">   prefrontal cortex    </w:t>
      </w:r>
      <w:r>
        <w:t xml:space="preserve">   amygdala    </w:t>
      </w:r>
      <w:r>
        <w:t xml:space="preserve">   breathing    </w:t>
      </w:r>
      <w:r>
        <w:t xml:space="preserve">   stressed    </w:t>
      </w:r>
      <w:r>
        <w:t xml:space="preserve">   hippocampus    </w:t>
      </w:r>
      <w:r>
        <w:t xml:space="preserve">   brain    </w:t>
      </w:r>
      <w:r>
        <w:t xml:space="preserve">   mindful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mindfulness</dc:title>
  <dcterms:created xsi:type="dcterms:W3CDTF">2021-10-11T12:24:54Z</dcterms:created>
  <dcterms:modified xsi:type="dcterms:W3CDTF">2021-10-11T12:24:54Z</dcterms:modified>
</cp:coreProperties>
</file>