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minecraft</w:t>
      </w:r>
    </w:p>
    <w:p>
      <w:pPr>
        <w:pStyle w:val="Questions"/>
      </w:pPr>
      <w:r>
        <w:t xml:space="preserve">1. PRECREE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LNESTEKO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EBIZOM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ZBMEOI EAIVLLGR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XOBX ENO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3O0XBX6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LNY4APOSTAIT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YATANIPTOSL 5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JAAV IOITDEN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GIP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OCW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WOFL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DGO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ACT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COTOEL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ATROPR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EBE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OBNERERIH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VETES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LEAX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ETAHW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PEAPL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AHY LBAE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LMEU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EYKNOD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ESHRO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DDASEL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ANIDOMD OSERH MAURRO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29. GLONDE SRHOE RMAOUR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NOIR SREHO RAOMRU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31. TRLHAEE ROESH OURRAM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32. DMSO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AREWT BETKUC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ALVA ETBCUK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IPDSRE YKEOJC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36. EBIMOZ PMGINE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37. GSHAT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ITREHW KOESLNET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39. TWHEIR SEOR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KEBCDRO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OANIBDIS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TNT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43. DRPSEI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VLAA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45. ARWTE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46. ASSRG LKOCB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47. RTID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48. ADMIDON OKBLC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49. IORN CLBKO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50. LGOD OKBCL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51. PASLI ULLZAI BKLOC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52. NTERDOSE BCKOL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53. QRTUSA OCLKB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54. SYICTK OTNISP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55. OINTSP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56. NEROETSD SUDT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57. SPANW GSEG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58. EVLGIASL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59. GLIVRLASE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60. EESRTD PMTEEL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61. THRENE RTLOPA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62. EDN OPRATL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63. OMINDDA OER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64. ADLERME ROE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65.  RINO ERO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66. OCLA ROE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67. SIPAL AUILLZ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68. LDGO ROE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69. LEGNOD PLAEP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70. EGODLN PALEP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71. OETTM OF GDUNYNI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72. RELDSMAE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73. DSANMDIO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74. IRON IOGNT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75. GLDO INGTO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76. SCTSKI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77. MEAN GTSA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78. IPKN LWOO (FOMR A KIPN )EHPES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79. LABEZ ODRS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80. MLSEI LBASL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81. MANDMCO KOLSBC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82. ENERD RSELAP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83. EEY OF REDEN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84. NDE CRSYSLTA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85. ENMTSOR PAWSNER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86. CTONH LPPEA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87. NEOLM ESEDS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88. OMB HAED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89. OECBAN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90. APCDKE CEI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91. MUISC KSIDS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92. BEJ ESPHE DAN NORNIENEDB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93. EAS TNELANR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94. GRNADO EGG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95. RNDEE ANRDOG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96. EHNETR RSAT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97. HETIWR OSSB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98. ONLOETSEBCB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99. ICBSRK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100. SNOTE BSCIKR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101. OMSB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102. BLETTA MANGIEIM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103. GELDI INAGMEMI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104. BLMTEU MGMIAINE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105. EITAVRCE DEMO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106. LIVUSVAR MDOE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107. RTUAVEDNE MOED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108. UELAEFCP IUIYCLFDFT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109. ESAY FTILCUIFYD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110. AMLONR LUCIYTFFDI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111. DHRA DULTCIYFIF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2021-10-11T12:26:10Z</dcterms:created>
  <dcterms:modified xsi:type="dcterms:W3CDTF">2021-10-11T12:26:10Z</dcterms:modified>
</cp:coreProperties>
</file>