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steve    </w:t>
      </w:r>
      <w:r>
        <w:t xml:space="preserve">   skin    </w:t>
      </w:r>
      <w:r>
        <w:t xml:space="preserve">   server    </w:t>
      </w:r>
      <w:r>
        <w:t xml:space="preserve">   sandbox    </w:t>
      </w:r>
      <w:r>
        <w:t xml:space="preserve">   redstone    </w:t>
      </w:r>
      <w:r>
        <w:t xml:space="preserve">   pickaxe    </w:t>
      </w:r>
      <w:r>
        <w:t xml:space="preserve">   neather    </w:t>
      </w:r>
      <w:r>
        <w:t xml:space="preserve">   mojang    </w:t>
      </w:r>
      <w:r>
        <w:t xml:space="preserve">   mod    </w:t>
      </w:r>
      <w:r>
        <w:t xml:space="preserve">   mob    </w:t>
      </w:r>
      <w:r>
        <w:t xml:space="preserve">   enderman    </w:t>
      </w:r>
      <w:r>
        <w:t xml:space="preserve">   creeper    </w:t>
      </w:r>
      <w:r>
        <w:t xml:space="preserve">   survival    </w:t>
      </w:r>
      <w:r>
        <w:t xml:space="preserve">   creative    </w:t>
      </w:r>
      <w:r>
        <w:t xml:space="preserve">   biome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terms</dc:title>
  <dcterms:created xsi:type="dcterms:W3CDTF">2021-10-11T12:26:00Z</dcterms:created>
  <dcterms:modified xsi:type="dcterms:W3CDTF">2021-10-11T12:26:00Z</dcterms:modified>
</cp:coreProperties>
</file>