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minnesota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Bloomington    </w:t>
      </w:r>
      <w:r>
        <w:t xml:space="preserve">   Bob Dylan    </w:t>
      </w:r>
      <w:r>
        <w:t xml:space="preserve">   Buffalo Ridge    </w:t>
      </w:r>
      <w:r>
        <w:t xml:space="preserve">   Bunker Beach    </w:t>
      </w:r>
      <w:r>
        <w:t xml:space="preserve">   Chirs Pratt    </w:t>
      </w:r>
      <w:r>
        <w:t xml:space="preserve">   clay    </w:t>
      </w:r>
      <w:r>
        <w:t xml:space="preserve">   Duluth    </w:t>
      </w:r>
      <w:r>
        <w:t xml:space="preserve">   Elm Point Minnesota    </w:t>
      </w:r>
      <w:r>
        <w:t xml:space="preserve">   First state fair    </w:t>
      </w:r>
      <w:r>
        <w:t xml:space="preserve">   First tv show    </w:t>
      </w:r>
      <w:r>
        <w:t xml:space="preserve">   Fist post office    </w:t>
      </w:r>
      <w:r>
        <w:t xml:space="preserve">   hay    </w:t>
      </w:r>
      <w:r>
        <w:t xml:space="preserve">   Iron ore    </w:t>
      </w:r>
      <w:r>
        <w:t xml:space="preserve">   Larry Fitzgerald    </w:t>
      </w:r>
      <w:r>
        <w:t xml:space="preserve">   Leaf Hills moraines    </w:t>
      </w:r>
      <w:r>
        <w:t xml:space="preserve">   Mall of America     </w:t>
      </w:r>
      <w:r>
        <w:t xml:space="preserve">   Mill city Museum     </w:t>
      </w:r>
      <w:r>
        <w:t xml:space="preserve">   Minneapolis    </w:t>
      </w:r>
      <w:r>
        <w:t xml:space="preserve">   Minnesota Point    </w:t>
      </w:r>
      <w:r>
        <w:t xml:space="preserve">   Minnesota River    </w:t>
      </w:r>
      <w:r>
        <w:t xml:space="preserve">   Minnesota zoo    </w:t>
      </w:r>
      <w:r>
        <w:t xml:space="preserve">   Mississippi River    </w:t>
      </w:r>
      <w:r>
        <w:t xml:space="preserve">   Moccasins    </w:t>
      </w:r>
      <w:r>
        <w:t xml:space="preserve">   Nickelodeon universe    </w:t>
      </w:r>
      <w:r>
        <w:t xml:space="preserve">   Oats    </w:t>
      </w:r>
      <w:r>
        <w:t xml:space="preserve">   Scotch tape    </w:t>
      </w:r>
      <w:r>
        <w:t xml:space="preserve">   St. Croix River    </w:t>
      </w:r>
      <w:r>
        <w:t xml:space="preserve">   St.Paul    </w:t>
      </w:r>
      <w:r>
        <w:t xml:space="preserve">   Sugar beets    </w:t>
      </w:r>
      <w:r>
        <w:t xml:space="preserve">   sweet corn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</dc:title>
  <dcterms:created xsi:type="dcterms:W3CDTF">2021-10-11T12:24:39Z</dcterms:created>
  <dcterms:modified xsi:type="dcterms:W3CDTF">2021-10-11T12:24:39Z</dcterms:modified>
</cp:coreProperties>
</file>