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mitosis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nucleic acid    </w:t>
      </w:r>
      <w:r>
        <w:t xml:space="preserve">   centromere    </w:t>
      </w:r>
      <w:r>
        <w:t xml:space="preserve">   chromotid    </w:t>
      </w:r>
      <w:r>
        <w:t xml:space="preserve">   DNA    </w:t>
      </w:r>
      <w:r>
        <w:t xml:space="preserve">   chromosome    </w:t>
      </w:r>
      <w:r>
        <w:t xml:space="preserve">   nucleus    </w:t>
      </w:r>
      <w:r>
        <w:t xml:space="preserve">   cell wall    </w:t>
      </w:r>
      <w:r>
        <w:t xml:space="preserve">   ipmat    </w:t>
      </w:r>
      <w:r>
        <w:t xml:space="preserve">   daughter cell    </w:t>
      </w:r>
      <w:r>
        <w:t xml:space="preserve">   parent cell    </w:t>
      </w:r>
      <w:r>
        <w:t xml:space="preserve">   cell division    </w:t>
      </w:r>
      <w:r>
        <w:t xml:space="preserve">   cytoplasm    </w:t>
      </w:r>
      <w:r>
        <w:t xml:space="preserve">   nuclear membrane    </w:t>
      </w:r>
      <w:r>
        <w:t xml:space="preserve">   plant cell    </w:t>
      </w:r>
      <w:r>
        <w:t xml:space="preserve">   animal cell    </w:t>
      </w:r>
      <w:r>
        <w:t xml:space="preserve">   reproduction    </w:t>
      </w:r>
      <w:r>
        <w:t xml:space="preserve">   regeneration    </w:t>
      </w:r>
      <w:r>
        <w:t xml:space="preserve">   budding    </w:t>
      </w:r>
      <w:r>
        <w:t xml:space="preserve">   asexual    </w:t>
      </w:r>
      <w:r>
        <w:t xml:space="preserve">   cytokinesis    </w:t>
      </w:r>
      <w:r>
        <w:t xml:space="preserve">   telophase    </w:t>
      </w:r>
      <w:r>
        <w:t xml:space="preserve">   anaphase    </w:t>
      </w:r>
      <w:r>
        <w:t xml:space="preserve">   metaphase    </w:t>
      </w:r>
      <w:r>
        <w:t xml:space="preserve">   prophase    </w:t>
      </w:r>
      <w:r>
        <w:t xml:space="preserve">   interphase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</dc:title>
  <dcterms:created xsi:type="dcterms:W3CDTF">2021-10-11T12:27:17Z</dcterms:created>
  <dcterms:modified xsi:type="dcterms:W3CDTF">2021-10-11T12:27:17Z</dcterms:modified>
</cp:coreProperties>
</file>